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8E" w:rsidRDefault="00464A8E" w:rsidP="00464A8E">
      <w:r>
        <w:t xml:space="preserve">Geachte </w:t>
      </w:r>
      <w:r w:rsidR="00E6129B">
        <w:t>collega</w:t>
      </w:r>
      <w:r>
        <w:t xml:space="preserve">,                                                                                               </w:t>
      </w:r>
      <w:r w:rsidR="00E6129B">
        <w:t xml:space="preserve">           </w:t>
      </w:r>
      <w:r w:rsidR="00B007D1">
        <w:t xml:space="preserve">                        </w:t>
      </w:r>
      <w:proofErr w:type="gramStart"/>
      <w:r w:rsidR="00A24D07">
        <w:t>15/10</w:t>
      </w:r>
      <w:r w:rsidR="002B3E3F">
        <w:t>/2018</w:t>
      </w:r>
      <w:r w:rsidR="00E6129B">
        <w:t xml:space="preserve">                          </w:t>
      </w:r>
      <w:proofErr w:type="gramEnd"/>
    </w:p>
    <w:p w:rsidR="00464A8E" w:rsidRDefault="00464A8E" w:rsidP="00464A8E"/>
    <w:p w:rsidR="00464A8E" w:rsidRDefault="006B01AB" w:rsidP="00464A8E">
      <w:pPr>
        <w:jc w:val="both"/>
      </w:pPr>
      <w:r>
        <w:t>Binnenkort</w:t>
      </w:r>
      <w:r w:rsidR="00464A8E">
        <w:t xml:space="preserve"> zullen wij op dienst Dermatologie van start gaan met een </w:t>
      </w:r>
      <w:bookmarkStart w:id="0" w:name="_GoBack"/>
      <w:r w:rsidR="00464A8E">
        <w:t xml:space="preserve">klinische </w:t>
      </w:r>
      <w:r w:rsidR="00464A8E" w:rsidRPr="00877587">
        <w:t xml:space="preserve">studie </w:t>
      </w:r>
      <w:r w:rsidR="005763FB">
        <w:t xml:space="preserve">met </w:t>
      </w:r>
      <w:proofErr w:type="spellStart"/>
      <w:r w:rsidR="005763FB">
        <w:t>Tralokinumab</w:t>
      </w:r>
      <w:proofErr w:type="spellEnd"/>
      <w:r w:rsidR="005763FB">
        <w:t xml:space="preserve"> </w:t>
      </w:r>
      <w:r>
        <w:t xml:space="preserve">voor </w:t>
      </w:r>
      <w:r w:rsidR="00E11707">
        <w:t xml:space="preserve">adolescenten </w:t>
      </w:r>
      <w:r w:rsidR="00807930">
        <w:t xml:space="preserve">(12-17 jaar) </w:t>
      </w:r>
      <w:r>
        <w:t>met atopisch eczeem.</w:t>
      </w:r>
    </w:p>
    <w:bookmarkEnd w:id="0"/>
    <w:p w:rsidR="00807930" w:rsidRPr="00FE5D61" w:rsidRDefault="00C75EFF" w:rsidP="00807930">
      <w:pPr>
        <w:pStyle w:val="Normaalweb"/>
        <w:rPr>
          <w:rFonts w:ascii="Calibri" w:hAnsi="Calibri"/>
          <w:sz w:val="22"/>
          <w:szCs w:val="22"/>
        </w:rPr>
      </w:pPr>
      <w:r w:rsidRPr="00FE5D61">
        <w:rPr>
          <w:rFonts w:ascii="Calibri" w:hAnsi="Calibri"/>
          <w:sz w:val="22"/>
          <w:szCs w:val="22"/>
        </w:rPr>
        <w:t xml:space="preserve">Patiënten met matig </w:t>
      </w:r>
      <w:r w:rsidR="00E6129B" w:rsidRPr="00FE5D61">
        <w:rPr>
          <w:rFonts w:ascii="Calibri" w:hAnsi="Calibri"/>
          <w:sz w:val="22"/>
          <w:szCs w:val="22"/>
        </w:rPr>
        <w:t xml:space="preserve">tot ernstig atopisch eczeem waarbij het eczeem onvoldoende onder controle is onder </w:t>
      </w:r>
      <w:r w:rsidR="00337157" w:rsidRPr="00FE5D61">
        <w:rPr>
          <w:rFonts w:ascii="Calibri" w:hAnsi="Calibri"/>
          <w:sz w:val="22"/>
          <w:szCs w:val="22"/>
        </w:rPr>
        <w:t xml:space="preserve">behandeling met </w:t>
      </w:r>
      <w:r w:rsidR="00E11707" w:rsidRPr="00FE5D61">
        <w:rPr>
          <w:rFonts w:ascii="Calibri" w:hAnsi="Calibri"/>
          <w:sz w:val="22"/>
          <w:szCs w:val="22"/>
        </w:rPr>
        <w:t xml:space="preserve">sterke </w:t>
      </w:r>
      <w:r w:rsidR="00E6129B" w:rsidRPr="00FE5D61">
        <w:rPr>
          <w:rFonts w:ascii="Calibri" w:hAnsi="Calibri"/>
          <w:sz w:val="22"/>
          <w:szCs w:val="22"/>
        </w:rPr>
        <w:t xml:space="preserve">lokale corticosteroïden </w:t>
      </w:r>
      <w:r w:rsidR="00E11707" w:rsidRPr="00FE5D61">
        <w:rPr>
          <w:rFonts w:ascii="Calibri" w:hAnsi="Calibri"/>
          <w:sz w:val="22"/>
          <w:szCs w:val="22"/>
        </w:rPr>
        <w:t xml:space="preserve">en/of topische </w:t>
      </w:r>
      <w:proofErr w:type="spellStart"/>
      <w:r w:rsidR="00E11707" w:rsidRPr="00FE5D61">
        <w:rPr>
          <w:rFonts w:ascii="Calibri" w:hAnsi="Calibri"/>
          <w:sz w:val="22"/>
          <w:szCs w:val="22"/>
        </w:rPr>
        <w:t>calcineurine</w:t>
      </w:r>
      <w:proofErr w:type="spellEnd"/>
      <w:r w:rsidR="00E11707" w:rsidRPr="00FE5D61">
        <w:rPr>
          <w:rFonts w:ascii="Calibri" w:hAnsi="Calibri"/>
          <w:sz w:val="22"/>
          <w:szCs w:val="22"/>
        </w:rPr>
        <w:t xml:space="preserve"> inhibitoren, </w:t>
      </w:r>
      <w:r w:rsidR="00E6129B" w:rsidRPr="00FE5D61">
        <w:rPr>
          <w:rFonts w:ascii="Calibri" w:hAnsi="Calibri"/>
          <w:sz w:val="22"/>
          <w:szCs w:val="22"/>
        </w:rPr>
        <w:t>komen in aanmerking voor deze studie. E</w:t>
      </w:r>
      <w:r w:rsidRPr="00FE5D61">
        <w:rPr>
          <w:rFonts w:ascii="Calibri" w:hAnsi="Calibri"/>
          <w:sz w:val="22"/>
          <w:szCs w:val="22"/>
        </w:rPr>
        <w:t>en EASI</w:t>
      </w:r>
      <w:r w:rsidR="00E6129B" w:rsidRPr="00FE5D61">
        <w:rPr>
          <w:rFonts w:ascii="Calibri" w:hAnsi="Calibri"/>
          <w:sz w:val="22"/>
          <w:szCs w:val="22"/>
        </w:rPr>
        <w:t xml:space="preserve"> (eczema area </w:t>
      </w:r>
      <w:proofErr w:type="spellStart"/>
      <w:r w:rsidR="00E6129B" w:rsidRPr="00FE5D61">
        <w:rPr>
          <w:rFonts w:ascii="Calibri" w:hAnsi="Calibri"/>
          <w:sz w:val="22"/>
          <w:szCs w:val="22"/>
        </w:rPr>
        <w:t>and</w:t>
      </w:r>
      <w:proofErr w:type="spellEnd"/>
      <w:r w:rsidR="00E6129B" w:rsidRPr="00FE5D61">
        <w:rPr>
          <w:rFonts w:ascii="Calibri" w:hAnsi="Calibri"/>
          <w:sz w:val="22"/>
          <w:szCs w:val="22"/>
        </w:rPr>
        <w:t xml:space="preserve"> </w:t>
      </w:r>
      <w:proofErr w:type="spellStart"/>
      <w:r w:rsidR="00E6129B" w:rsidRPr="00FE5D61">
        <w:rPr>
          <w:rFonts w:ascii="Calibri" w:hAnsi="Calibri"/>
          <w:sz w:val="22"/>
          <w:szCs w:val="22"/>
        </w:rPr>
        <w:t>severity</w:t>
      </w:r>
      <w:proofErr w:type="spellEnd"/>
      <w:r w:rsidR="00E6129B" w:rsidRPr="00FE5D61">
        <w:rPr>
          <w:rFonts w:ascii="Calibri" w:hAnsi="Calibri"/>
          <w:sz w:val="22"/>
          <w:szCs w:val="22"/>
        </w:rPr>
        <w:t xml:space="preserve"> index) score van minstens </w:t>
      </w:r>
      <w:r w:rsidR="00E11707" w:rsidRPr="00FE5D61">
        <w:rPr>
          <w:rFonts w:ascii="Calibri" w:hAnsi="Calibri"/>
          <w:sz w:val="22"/>
          <w:szCs w:val="22"/>
        </w:rPr>
        <w:t>12</w:t>
      </w:r>
      <w:r w:rsidRPr="00FE5D61">
        <w:rPr>
          <w:rFonts w:ascii="Calibri" w:hAnsi="Calibri"/>
          <w:sz w:val="22"/>
          <w:szCs w:val="22"/>
        </w:rPr>
        <w:t xml:space="preserve">, een IGA </w:t>
      </w:r>
      <w:r w:rsidR="00E6129B" w:rsidRPr="00FE5D61">
        <w:rPr>
          <w:rFonts w:ascii="Calibri" w:hAnsi="Calibri"/>
          <w:sz w:val="22"/>
          <w:szCs w:val="22"/>
        </w:rPr>
        <w:t xml:space="preserve">(investigator </w:t>
      </w:r>
      <w:proofErr w:type="spellStart"/>
      <w:r w:rsidR="00E6129B" w:rsidRPr="00FE5D61">
        <w:rPr>
          <w:rFonts w:ascii="Calibri" w:hAnsi="Calibri"/>
          <w:sz w:val="22"/>
          <w:szCs w:val="22"/>
        </w:rPr>
        <w:t>global</w:t>
      </w:r>
      <w:proofErr w:type="spellEnd"/>
      <w:r w:rsidR="00E6129B" w:rsidRPr="00FE5D61">
        <w:rPr>
          <w:rFonts w:ascii="Calibri" w:hAnsi="Calibri"/>
          <w:sz w:val="22"/>
          <w:szCs w:val="22"/>
        </w:rPr>
        <w:t xml:space="preserve"> assessment) van minstens 3 en een BSA (body </w:t>
      </w:r>
      <w:proofErr w:type="spellStart"/>
      <w:r w:rsidR="00E6129B" w:rsidRPr="00FE5D61">
        <w:rPr>
          <w:rFonts w:ascii="Calibri" w:hAnsi="Calibri"/>
          <w:sz w:val="22"/>
          <w:szCs w:val="22"/>
        </w:rPr>
        <w:t>surface</w:t>
      </w:r>
      <w:proofErr w:type="spellEnd"/>
      <w:r w:rsidR="00E6129B" w:rsidRPr="00FE5D61">
        <w:rPr>
          <w:rFonts w:ascii="Calibri" w:hAnsi="Calibri"/>
          <w:sz w:val="22"/>
          <w:szCs w:val="22"/>
        </w:rPr>
        <w:t xml:space="preserve"> area)</w:t>
      </w:r>
      <w:r w:rsidR="001B19C7" w:rsidRPr="00FE5D61">
        <w:rPr>
          <w:rFonts w:ascii="Calibri" w:hAnsi="Calibri"/>
          <w:sz w:val="22"/>
          <w:szCs w:val="22"/>
        </w:rPr>
        <w:t xml:space="preserve"> van</w:t>
      </w:r>
      <w:r w:rsidR="00E6129B" w:rsidRPr="00FE5D61">
        <w:rPr>
          <w:rFonts w:ascii="Calibri" w:hAnsi="Calibri"/>
          <w:sz w:val="22"/>
          <w:szCs w:val="22"/>
        </w:rPr>
        <w:t xml:space="preserve"> minstens 10% moet behaald </w:t>
      </w:r>
      <w:proofErr w:type="gramStart"/>
      <w:r w:rsidR="00E6129B" w:rsidRPr="00FE5D61">
        <w:rPr>
          <w:rFonts w:ascii="Calibri" w:hAnsi="Calibri"/>
          <w:sz w:val="22"/>
          <w:szCs w:val="22"/>
        </w:rPr>
        <w:t xml:space="preserve">worden. </w:t>
      </w:r>
      <w:r w:rsidRPr="00FE5D61">
        <w:rPr>
          <w:rFonts w:ascii="Calibri" w:hAnsi="Calibri"/>
          <w:sz w:val="22"/>
          <w:szCs w:val="22"/>
        </w:rPr>
        <w:t xml:space="preserve"> </w:t>
      </w:r>
      <w:proofErr w:type="gramEnd"/>
    </w:p>
    <w:p w:rsidR="00807930" w:rsidRPr="00FE5D61" w:rsidRDefault="00807930" w:rsidP="00807930">
      <w:pPr>
        <w:pStyle w:val="Normaalweb"/>
        <w:rPr>
          <w:rFonts w:ascii="Calibri" w:hAnsi="Calibri" w:cs="Arial"/>
          <w:color w:val="000000"/>
          <w:sz w:val="22"/>
          <w:szCs w:val="22"/>
          <w:lang w:val="en-US"/>
        </w:rPr>
      </w:pPr>
      <w:r w:rsidRPr="00FE5D61">
        <w:rPr>
          <w:rFonts w:ascii="Calibri" w:hAnsi="Calibri" w:cs="Arial"/>
          <w:color w:val="000000"/>
          <w:sz w:val="22"/>
          <w:szCs w:val="22"/>
          <w:lang w:val="en-US"/>
        </w:rPr>
        <w:t xml:space="preserve">EASI: </w:t>
      </w:r>
      <w:r w:rsidR="001D05F2">
        <w:fldChar w:fldCharType="begin"/>
      </w:r>
      <w:r w:rsidR="001D05F2" w:rsidRPr="001D05F2">
        <w:rPr>
          <w:lang w:val="en-US"/>
          <w:rPrChange w:id="1" w:author="Struik Tanya" w:date="2019-10-15T13:08:00Z">
            <w:rPr/>
          </w:rPrChange>
        </w:rPr>
        <w:instrText xml:space="preserve"> HYPERLINK "http://www.easicalc.uk/" </w:instrText>
      </w:r>
      <w:r w:rsidR="001D05F2">
        <w:fldChar w:fldCharType="separate"/>
      </w:r>
      <w:r w:rsidRPr="00FE5D61">
        <w:rPr>
          <w:rStyle w:val="Hyperlink"/>
          <w:rFonts w:ascii="Calibri" w:hAnsi="Calibri" w:cs="Arial"/>
          <w:sz w:val="22"/>
          <w:szCs w:val="22"/>
          <w:lang w:val="en-US"/>
        </w:rPr>
        <w:t>http://www.easicalc.uk/</w:t>
      </w:r>
      <w:r w:rsidR="001D05F2">
        <w:rPr>
          <w:rStyle w:val="Hyperlink"/>
          <w:rFonts w:ascii="Calibri" w:hAnsi="Calibri" w:cs="Arial"/>
          <w:sz w:val="22"/>
          <w:szCs w:val="22"/>
          <w:lang w:val="en-US"/>
        </w:rPr>
        <w:fldChar w:fldCharType="end"/>
      </w:r>
    </w:p>
    <w:p w:rsidR="00C75EFF" w:rsidRPr="00FE5D61" w:rsidRDefault="00C75EFF" w:rsidP="00464A8E">
      <w:pPr>
        <w:jc w:val="both"/>
        <w:rPr>
          <w:rFonts w:ascii="Calibri" w:hAnsi="Calibri"/>
          <w:lang w:val="en-US"/>
        </w:rPr>
      </w:pPr>
    </w:p>
    <w:p w:rsidR="00700261" w:rsidRPr="00FE5D61" w:rsidRDefault="00464A8E" w:rsidP="00700261">
      <w:pPr>
        <w:jc w:val="both"/>
        <w:rPr>
          <w:rFonts w:ascii="Calibri" w:hAnsi="Calibri"/>
        </w:rPr>
      </w:pPr>
      <w:r w:rsidRPr="00FE5D61">
        <w:rPr>
          <w:rFonts w:ascii="Calibri" w:hAnsi="Calibri"/>
        </w:rPr>
        <w:t xml:space="preserve">Deze studie duurt qua behandeling in totaal </w:t>
      </w:r>
      <w:r w:rsidR="00E11707" w:rsidRPr="00FE5D61">
        <w:rPr>
          <w:rFonts w:ascii="Calibri" w:hAnsi="Calibri"/>
        </w:rPr>
        <w:t xml:space="preserve">50 </w:t>
      </w:r>
      <w:r w:rsidR="006F7758" w:rsidRPr="00FE5D61">
        <w:rPr>
          <w:rFonts w:ascii="Calibri" w:hAnsi="Calibri"/>
        </w:rPr>
        <w:t>weken</w:t>
      </w:r>
      <w:r w:rsidRPr="00FE5D61">
        <w:rPr>
          <w:rFonts w:ascii="Calibri" w:hAnsi="Calibri"/>
        </w:rPr>
        <w:t xml:space="preserve">. Tijdens deze studie zijn er </w:t>
      </w:r>
      <w:r w:rsidR="00427A0D" w:rsidRPr="00FE5D61">
        <w:rPr>
          <w:rFonts w:ascii="Calibri" w:hAnsi="Calibri"/>
        </w:rPr>
        <w:t xml:space="preserve">3 </w:t>
      </w:r>
      <w:r w:rsidRPr="00FE5D61">
        <w:rPr>
          <w:rFonts w:ascii="Calibri" w:hAnsi="Calibri"/>
        </w:rPr>
        <w:t xml:space="preserve">verschillende behandelingsgroepen: </w:t>
      </w:r>
      <w:proofErr w:type="spellStart"/>
      <w:r w:rsidR="006F7758" w:rsidRPr="00FE5D61">
        <w:rPr>
          <w:rFonts w:ascii="Calibri" w:hAnsi="Calibri"/>
        </w:rPr>
        <w:t>Tralokinumab</w:t>
      </w:r>
      <w:proofErr w:type="spellEnd"/>
      <w:r w:rsidR="006F7758" w:rsidRPr="00FE5D61">
        <w:rPr>
          <w:rFonts w:ascii="Calibri" w:hAnsi="Calibri"/>
        </w:rPr>
        <w:t xml:space="preserve"> </w:t>
      </w:r>
      <w:r w:rsidRPr="00FE5D61">
        <w:rPr>
          <w:rFonts w:ascii="Calibri" w:hAnsi="Calibri"/>
        </w:rPr>
        <w:t>(</w:t>
      </w:r>
      <w:r w:rsidR="00416F7A" w:rsidRPr="00FE5D61">
        <w:rPr>
          <w:rFonts w:ascii="Calibri" w:hAnsi="Calibri"/>
        </w:rPr>
        <w:t>anti-IL 13</w:t>
      </w:r>
      <w:r w:rsidRPr="00FE5D61">
        <w:rPr>
          <w:rFonts w:ascii="Calibri" w:hAnsi="Calibri"/>
        </w:rPr>
        <w:t xml:space="preserve">) </w:t>
      </w:r>
      <w:r w:rsidR="006F7758" w:rsidRPr="00FE5D61">
        <w:rPr>
          <w:rFonts w:ascii="Calibri" w:hAnsi="Calibri"/>
        </w:rPr>
        <w:t>300</w:t>
      </w:r>
      <w:r w:rsidR="000E680D" w:rsidRPr="00FE5D61">
        <w:rPr>
          <w:rFonts w:ascii="Calibri" w:hAnsi="Calibri"/>
        </w:rPr>
        <w:t xml:space="preserve"> mg</w:t>
      </w:r>
      <w:r w:rsidR="006F7758" w:rsidRPr="00FE5D61">
        <w:rPr>
          <w:rFonts w:ascii="Calibri" w:hAnsi="Calibri"/>
        </w:rPr>
        <w:t xml:space="preserve"> tweewekelijks</w:t>
      </w:r>
      <w:r w:rsidR="00427A0D" w:rsidRPr="00FE5D61">
        <w:rPr>
          <w:rFonts w:ascii="Calibri" w:hAnsi="Calibri"/>
        </w:rPr>
        <w:t xml:space="preserve"> (300 mg Q2W), </w:t>
      </w:r>
      <w:proofErr w:type="spellStart"/>
      <w:r w:rsidR="00427A0D" w:rsidRPr="00FE5D61">
        <w:rPr>
          <w:rFonts w:ascii="Calibri" w:hAnsi="Calibri"/>
        </w:rPr>
        <w:t>Tralokinumab</w:t>
      </w:r>
      <w:proofErr w:type="spellEnd"/>
      <w:r w:rsidR="00427A0D" w:rsidRPr="00FE5D61">
        <w:rPr>
          <w:rFonts w:ascii="Calibri" w:hAnsi="Calibri"/>
        </w:rPr>
        <w:t xml:space="preserve"> 150 mg tweewekelijks</w:t>
      </w:r>
      <w:r w:rsidR="006F7758" w:rsidRPr="00FE5D61">
        <w:rPr>
          <w:rFonts w:ascii="Calibri" w:hAnsi="Calibri"/>
        </w:rPr>
        <w:t xml:space="preserve"> </w:t>
      </w:r>
      <w:r w:rsidR="00427A0D" w:rsidRPr="00FE5D61">
        <w:rPr>
          <w:rFonts w:ascii="Calibri" w:hAnsi="Calibri"/>
        </w:rPr>
        <w:t xml:space="preserve">(150 mg Q2W) </w:t>
      </w:r>
      <w:r w:rsidR="000E680D" w:rsidRPr="00FE5D61">
        <w:rPr>
          <w:rFonts w:ascii="Calibri" w:hAnsi="Calibri"/>
        </w:rPr>
        <w:t xml:space="preserve">en placebo. De kans op placebo is </w:t>
      </w:r>
      <w:r w:rsidRPr="00FE5D61">
        <w:rPr>
          <w:rFonts w:ascii="Calibri" w:hAnsi="Calibri"/>
        </w:rPr>
        <w:t>1/</w:t>
      </w:r>
      <w:r w:rsidR="00427A0D" w:rsidRPr="00FE5D61">
        <w:rPr>
          <w:rFonts w:ascii="Calibri" w:hAnsi="Calibri"/>
        </w:rPr>
        <w:t>3</w:t>
      </w:r>
      <w:r w:rsidRPr="00FE5D61">
        <w:rPr>
          <w:rFonts w:ascii="Calibri" w:hAnsi="Calibri"/>
        </w:rPr>
        <w:t xml:space="preserve">. </w:t>
      </w:r>
      <w:r w:rsidR="00700261" w:rsidRPr="00FE5D61">
        <w:rPr>
          <w:rFonts w:ascii="Calibri" w:hAnsi="Calibri"/>
        </w:rPr>
        <w:t xml:space="preserve">Na 16 weken gaat de placebo groep over naar een open label fase waarbij zij een behandeling met </w:t>
      </w:r>
      <w:proofErr w:type="spellStart"/>
      <w:r w:rsidR="00700261" w:rsidRPr="00FE5D61">
        <w:rPr>
          <w:rFonts w:ascii="Calibri" w:hAnsi="Calibri"/>
        </w:rPr>
        <w:t>Tralokinumab</w:t>
      </w:r>
      <w:proofErr w:type="spellEnd"/>
      <w:r w:rsidR="00700261" w:rsidRPr="00FE5D61">
        <w:rPr>
          <w:rFonts w:ascii="Calibri" w:hAnsi="Calibri"/>
        </w:rPr>
        <w:t xml:space="preserve"> 300 mg Q2W krijgen al of niet aanvullend met lokale corticosteroïden, indien nodig. </w:t>
      </w:r>
    </w:p>
    <w:p w:rsidR="00807930" w:rsidRPr="00FE5D61" w:rsidRDefault="00807930">
      <w:pPr>
        <w:jc w:val="both"/>
        <w:rPr>
          <w:rFonts w:ascii="Calibri" w:hAnsi="Calibri"/>
        </w:rPr>
      </w:pPr>
    </w:p>
    <w:p w:rsidR="00464A8E" w:rsidRPr="00FE5D61" w:rsidRDefault="002E264E">
      <w:pPr>
        <w:jc w:val="both"/>
        <w:rPr>
          <w:rFonts w:ascii="Calibri" w:hAnsi="Calibri"/>
        </w:rPr>
      </w:pPr>
      <w:proofErr w:type="spellStart"/>
      <w:r w:rsidRPr="00FE5D61">
        <w:rPr>
          <w:rFonts w:ascii="Calibri" w:hAnsi="Calibri"/>
        </w:rPr>
        <w:t>R</w:t>
      </w:r>
      <w:r w:rsidR="00C111C7" w:rsidRPr="00FE5D61">
        <w:rPr>
          <w:rFonts w:ascii="Calibri" w:hAnsi="Calibri"/>
        </w:rPr>
        <w:t>escue</w:t>
      </w:r>
      <w:proofErr w:type="spellEnd"/>
      <w:r w:rsidR="00C111C7" w:rsidRPr="00FE5D61">
        <w:rPr>
          <w:rFonts w:ascii="Calibri" w:hAnsi="Calibri"/>
        </w:rPr>
        <w:t xml:space="preserve"> </w:t>
      </w:r>
      <w:r w:rsidRPr="00FE5D61">
        <w:rPr>
          <w:rFonts w:ascii="Calibri" w:hAnsi="Calibri"/>
        </w:rPr>
        <w:t>treatment</w:t>
      </w:r>
      <w:r w:rsidR="00C111C7" w:rsidRPr="00FE5D61">
        <w:rPr>
          <w:rFonts w:ascii="Calibri" w:hAnsi="Calibri"/>
        </w:rPr>
        <w:t xml:space="preserve"> </w:t>
      </w:r>
      <w:r w:rsidRPr="00FE5D61">
        <w:rPr>
          <w:rFonts w:ascii="Calibri" w:hAnsi="Calibri"/>
        </w:rPr>
        <w:t xml:space="preserve">met </w:t>
      </w:r>
      <w:r w:rsidR="00C111C7" w:rsidRPr="00FE5D61">
        <w:rPr>
          <w:rFonts w:ascii="Calibri" w:hAnsi="Calibri"/>
        </w:rPr>
        <w:t xml:space="preserve">lokale corticosteroïden </w:t>
      </w:r>
      <w:r w:rsidRPr="00FE5D61">
        <w:rPr>
          <w:rFonts w:ascii="Calibri" w:hAnsi="Calibri"/>
        </w:rPr>
        <w:t xml:space="preserve">ongeacht de sterkte is </w:t>
      </w:r>
      <w:r w:rsidR="00C111C7" w:rsidRPr="00FE5D61">
        <w:rPr>
          <w:rFonts w:ascii="Calibri" w:hAnsi="Calibri"/>
        </w:rPr>
        <w:t>mog</w:t>
      </w:r>
      <w:r w:rsidR="00105ACC" w:rsidRPr="00FE5D61">
        <w:rPr>
          <w:rFonts w:ascii="Calibri" w:hAnsi="Calibri"/>
        </w:rPr>
        <w:t xml:space="preserve">elijk </w:t>
      </w:r>
      <w:r w:rsidR="00C111C7" w:rsidRPr="00FE5D61">
        <w:rPr>
          <w:rFonts w:ascii="Calibri" w:hAnsi="Calibri"/>
        </w:rPr>
        <w:t>gedure</w:t>
      </w:r>
      <w:r w:rsidR="009C0E3F" w:rsidRPr="00FE5D61">
        <w:rPr>
          <w:rFonts w:ascii="Calibri" w:hAnsi="Calibri"/>
        </w:rPr>
        <w:t>nde de hele duur van de studie</w:t>
      </w:r>
      <w:r w:rsidR="00C8719B" w:rsidRPr="00FE5D61">
        <w:rPr>
          <w:rFonts w:ascii="Calibri" w:hAnsi="Calibri"/>
        </w:rPr>
        <w:t xml:space="preserve"> alsook systemische medicatie. Dit laatste kan enkel bij onvoldoende controle na 14 dagen met de lokale corticosteroïden en de </w:t>
      </w:r>
      <w:r w:rsidR="002E34B0" w:rsidRPr="00FE5D61">
        <w:rPr>
          <w:rFonts w:ascii="Calibri" w:hAnsi="Calibri"/>
        </w:rPr>
        <w:t>studiemedicatie</w:t>
      </w:r>
      <w:r w:rsidR="00C8719B" w:rsidRPr="00FE5D61">
        <w:rPr>
          <w:rFonts w:ascii="Calibri" w:hAnsi="Calibri"/>
        </w:rPr>
        <w:t xml:space="preserve"> </w:t>
      </w:r>
      <w:r w:rsidR="005763FB" w:rsidRPr="00FE5D61">
        <w:rPr>
          <w:rFonts w:ascii="Calibri" w:hAnsi="Calibri"/>
        </w:rPr>
        <w:t xml:space="preserve">dient </w:t>
      </w:r>
      <w:r w:rsidR="0070233C" w:rsidRPr="00FE5D61">
        <w:rPr>
          <w:rFonts w:ascii="Calibri" w:hAnsi="Calibri"/>
        </w:rPr>
        <w:t xml:space="preserve">bij systemische </w:t>
      </w:r>
      <w:proofErr w:type="spellStart"/>
      <w:r w:rsidR="0070233C" w:rsidRPr="00FE5D61">
        <w:rPr>
          <w:rFonts w:ascii="Calibri" w:hAnsi="Calibri"/>
        </w:rPr>
        <w:t>rescue</w:t>
      </w:r>
      <w:proofErr w:type="spellEnd"/>
      <w:r w:rsidR="0070233C" w:rsidRPr="00FE5D61">
        <w:rPr>
          <w:rFonts w:ascii="Calibri" w:hAnsi="Calibri"/>
        </w:rPr>
        <w:t xml:space="preserve"> medicatie</w:t>
      </w:r>
      <w:r w:rsidR="005763FB" w:rsidRPr="00FE5D61">
        <w:rPr>
          <w:rFonts w:ascii="Calibri" w:hAnsi="Calibri"/>
        </w:rPr>
        <w:t xml:space="preserve"> </w:t>
      </w:r>
      <w:r w:rsidR="00C8719B" w:rsidRPr="00FE5D61">
        <w:rPr>
          <w:rFonts w:ascii="Calibri" w:hAnsi="Calibri"/>
        </w:rPr>
        <w:t xml:space="preserve">tijdelijk onderbroken te worden. </w:t>
      </w:r>
    </w:p>
    <w:p w:rsidR="00675035" w:rsidRPr="00FE5D61" w:rsidRDefault="00675035">
      <w:pPr>
        <w:jc w:val="both"/>
        <w:rPr>
          <w:rFonts w:ascii="Calibri" w:hAnsi="Calibri"/>
        </w:rPr>
      </w:pPr>
    </w:p>
    <w:p w:rsidR="00464A8E" w:rsidRPr="00FE5D61" w:rsidRDefault="005763FB" w:rsidP="00464A8E">
      <w:pPr>
        <w:jc w:val="both"/>
        <w:rPr>
          <w:rFonts w:ascii="Calibri" w:hAnsi="Calibri"/>
        </w:rPr>
      </w:pPr>
      <w:r w:rsidRPr="00FE5D61">
        <w:rPr>
          <w:rFonts w:ascii="Calibri" w:hAnsi="Calibri"/>
        </w:rPr>
        <w:t>De</w:t>
      </w:r>
      <w:r w:rsidR="00464A8E" w:rsidRPr="00FE5D61">
        <w:rPr>
          <w:rFonts w:ascii="Calibri" w:hAnsi="Calibri"/>
        </w:rPr>
        <w:t xml:space="preserve"> visites </w:t>
      </w:r>
      <w:r w:rsidRPr="00FE5D61">
        <w:rPr>
          <w:rFonts w:ascii="Calibri" w:hAnsi="Calibri"/>
        </w:rPr>
        <w:t xml:space="preserve">gaan om de </w:t>
      </w:r>
      <w:r w:rsidR="00464A8E" w:rsidRPr="00FE5D61">
        <w:rPr>
          <w:rFonts w:ascii="Calibri" w:hAnsi="Calibri"/>
        </w:rPr>
        <w:t>2 weken door</w:t>
      </w:r>
      <w:r w:rsidRPr="00FE5D61">
        <w:rPr>
          <w:rFonts w:ascii="Calibri" w:hAnsi="Calibri"/>
        </w:rPr>
        <w:t xml:space="preserve"> tem </w:t>
      </w:r>
      <w:proofErr w:type="spellStart"/>
      <w:proofErr w:type="gramStart"/>
      <w:r w:rsidRPr="00FE5D61">
        <w:rPr>
          <w:rFonts w:ascii="Calibri" w:hAnsi="Calibri"/>
        </w:rPr>
        <w:t>wk</w:t>
      </w:r>
      <w:proofErr w:type="spellEnd"/>
      <w:proofErr w:type="gramEnd"/>
      <w:r w:rsidRPr="00FE5D61">
        <w:rPr>
          <w:rFonts w:ascii="Calibri" w:hAnsi="Calibri"/>
        </w:rPr>
        <w:t xml:space="preserve"> </w:t>
      </w:r>
      <w:r w:rsidR="00DF2DB9" w:rsidRPr="00FE5D61">
        <w:rPr>
          <w:rFonts w:ascii="Calibri" w:hAnsi="Calibri"/>
        </w:rPr>
        <w:t xml:space="preserve">52 </w:t>
      </w:r>
      <w:r w:rsidRPr="00FE5D61">
        <w:rPr>
          <w:rFonts w:ascii="Calibri" w:hAnsi="Calibri"/>
        </w:rPr>
        <w:t xml:space="preserve">en nadien is nog een </w:t>
      </w:r>
      <w:proofErr w:type="spellStart"/>
      <w:r w:rsidRPr="00FE5D61">
        <w:rPr>
          <w:rFonts w:ascii="Calibri" w:hAnsi="Calibri"/>
        </w:rPr>
        <w:t>safety</w:t>
      </w:r>
      <w:proofErr w:type="spellEnd"/>
      <w:r w:rsidRPr="00FE5D61">
        <w:rPr>
          <w:rFonts w:ascii="Calibri" w:hAnsi="Calibri"/>
        </w:rPr>
        <w:t xml:space="preserve"> follow up visite gepland op </w:t>
      </w:r>
      <w:proofErr w:type="spellStart"/>
      <w:r w:rsidRPr="00FE5D61">
        <w:rPr>
          <w:rFonts w:ascii="Calibri" w:hAnsi="Calibri"/>
        </w:rPr>
        <w:t>wk</w:t>
      </w:r>
      <w:proofErr w:type="spellEnd"/>
      <w:r w:rsidRPr="00FE5D61">
        <w:rPr>
          <w:rFonts w:ascii="Calibri" w:hAnsi="Calibri"/>
        </w:rPr>
        <w:t xml:space="preserve"> </w:t>
      </w:r>
      <w:r w:rsidR="00DF2DB9" w:rsidRPr="00FE5D61">
        <w:rPr>
          <w:rFonts w:ascii="Calibri" w:hAnsi="Calibri"/>
        </w:rPr>
        <w:t>66</w:t>
      </w:r>
      <w:r w:rsidRPr="00FE5D61">
        <w:rPr>
          <w:rFonts w:ascii="Calibri" w:hAnsi="Calibri"/>
        </w:rPr>
        <w:t>.</w:t>
      </w:r>
      <w:r w:rsidR="00464A8E" w:rsidRPr="00FE5D61">
        <w:rPr>
          <w:rFonts w:ascii="Calibri" w:hAnsi="Calibri"/>
        </w:rPr>
        <w:t xml:space="preserve"> </w:t>
      </w:r>
    </w:p>
    <w:p w:rsidR="00675035" w:rsidRPr="00FE5D61" w:rsidRDefault="00675035" w:rsidP="00464A8E">
      <w:pPr>
        <w:jc w:val="both"/>
        <w:rPr>
          <w:rFonts w:ascii="Calibri" w:hAnsi="Calibri"/>
        </w:rPr>
      </w:pPr>
    </w:p>
    <w:p w:rsidR="00675035" w:rsidRPr="00FE5D61" w:rsidRDefault="00464A8E" w:rsidP="00464A8E">
      <w:pPr>
        <w:jc w:val="both"/>
        <w:rPr>
          <w:rFonts w:ascii="Calibri" w:hAnsi="Calibri"/>
        </w:rPr>
      </w:pPr>
      <w:r w:rsidRPr="00FE5D61">
        <w:rPr>
          <w:rFonts w:ascii="Calibri" w:hAnsi="Calibri"/>
        </w:rPr>
        <w:t xml:space="preserve">Indien u </w:t>
      </w:r>
      <w:r w:rsidR="00C111C7" w:rsidRPr="00FE5D61">
        <w:rPr>
          <w:rFonts w:ascii="Calibri" w:hAnsi="Calibri"/>
        </w:rPr>
        <w:t xml:space="preserve">patiënten zou hebben die in aanmerking komen voor deze studie, kunnen wij </w:t>
      </w:r>
      <w:r w:rsidRPr="00FE5D61">
        <w:rPr>
          <w:rFonts w:ascii="Calibri" w:hAnsi="Calibri"/>
        </w:rPr>
        <w:t>een consultatiemoment in</w:t>
      </w:r>
      <w:r w:rsidR="00C111C7" w:rsidRPr="00FE5D61">
        <w:rPr>
          <w:rFonts w:ascii="Calibri" w:hAnsi="Calibri"/>
        </w:rPr>
        <w:t>plannen</w:t>
      </w:r>
      <w:r w:rsidRPr="00FE5D61">
        <w:rPr>
          <w:rFonts w:ascii="Calibri" w:hAnsi="Calibri"/>
        </w:rPr>
        <w:t xml:space="preserve"> om de e</w:t>
      </w:r>
      <w:r w:rsidR="00C111C7" w:rsidRPr="00FE5D61">
        <w:rPr>
          <w:rFonts w:ascii="Calibri" w:hAnsi="Calibri"/>
        </w:rPr>
        <w:t xml:space="preserve">rnst van het eczeem te scoren. </w:t>
      </w:r>
      <w:r w:rsidR="00337157" w:rsidRPr="00FE5D61">
        <w:rPr>
          <w:rFonts w:ascii="Calibri" w:hAnsi="Calibri"/>
        </w:rPr>
        <w:t xml:space="preserve">Na de consultatie wordt bekeken of de patiënt al dan niet in aanmerking komt voor de studie en worden voor- en nadelen van de studie grondig met de patiënt besproken. </w:t>
      </w:r>
      <w:r w:rsidRPr="00FE5D61">
        <w:rPr>
          <w:rFonts w:ascii="Calibri" w:hAnsi="Calibri"/>
        </w:rPr>
        <w:t xml:space="preserve">Wij vermoeden dat het inclusieproces van patiënten wereldwijd heel snel zal verlopen </w:t>
      </w:r>
      <w:r w:rsidR="00337157" w:rsidRPr="00FE5D61">
        <w:rPr>
          <w:rFonts w:ascii="Calibri" w:hAnsi="Calibri"/>
        </w:rPr>
        <w:t>dus gelieve ons zo snel mogelijk te contacteren als u een patiënt heeft die in aanmerking komt voor deze studie.</w:t>
      </w:r>
    </w:p>
    <w:p w:rsidR="00105ACC" w:rsidRPr="00FE5D61" w:rsidRDefault="00105ACC" w:rsidP="00464A8E">
      <w:pPr>
        <w:jc w:val="both"/>
        <w:rPr>
          <w:rFonts w:ascii="Calibri" w:hAnsi="Calibri"/>
        </w:rPr>
      </w:pPr>
    </w:p>
    <w:p w:rsidR="00464A8E" w:rsidRPr="00FE5D61" w:rsidRDefault="00464A8E" w:rsidP="00464A8E">
      <w:pPr>
        <w:rPr>
          <w:rFonts w:ascii="Calibri" w:hAnsi="Calibri"/>
        </w:rPr>
      </w:pPr>
      <w:r w:rsidRPr="00FE5D61">
        <w:rPr>
          <w:rFonts w:ascii="Calibri" w:hAnsi="Calibri"/>
        </w:rPr>
        <w:t xml:space="preserve">Prof Dr </w:t>
      </w:r>
      <w:r w:rsidR="0091210F" w:rsidRPr="00FE5D61">
        <w:rPr>
          <w:rFonts w:ascii="Calibri" w:hAnsi="Calibri"/>
        </w:rPr>
        <w:t>Sofie De Schepper</w:t>
      </w:r>
      <w:r w:rsidRPr="00FE5D61">
        <w:rPr>
          <w:rFonts w:ascii="Calibri" w:hAnsi="Calibri"/>
        </w:rPr>
        <w:t>-Dermatoloog</w:t>
      </w:r>
    </w:p>
    <w:p w:rsidR="00464A8E" w:rsidRPr="00FE5D61" w:rsidRDefault="000C2B77" w:rsidP="00464A8E">
      <w:pPr>
        <w:rPr>
          <w:rFonts w:ascii="Calibri" w:hAnsi="Calibri"/>
        </w:rPr>
      </w:pPr>
      <w:r>
        <w:rPr>
          <w:rFonts w:ascii="Calibri" w:hAnsi="Calibri"/>
        </w:rPr>
        <w:t>Isabel De Vuysdere</w:t>
      </w:r>
      <w:r w:rsidR="00464A8E" w:rsidRPr="00FE5D61">
        <w:rPr>
          <w:rFonts w:ascii="Calibri" w:hAnsi="Calibri"/>
        </w:rPr>
        <w:t>-studiecoördinator</w:t>
      </w:r>
    </w:p>
    <w:p w:rsidR="00464A8E" w:rsidRPr="00FE5D61" w:rsidRDefault="00464A8E" w:rsidP="00464A8E">
      <w:pPr>
        <w:rPr>
          <w:rFonts w:ascii="Calibri" w:hAnsi="Calibri"/>
        </w:rPr>
      </w:pPr>
      <w:r w:rsidRPr="00FE5D61">
        <w:rPr>
          <w:rFonts w:ascii="Calibri" w:hAnsi="Calibri"/>
        </w:rPr>
        <w:t>Dienst Dermatologie-UZ Gent</w:t>
      </w:r>
    </w:p>
    <w:p w:rsidR="00464A8E" w:rsidRPr="00FE5D61" w:rsidRDefault="000C2B77" w:rsidP="00464A8E">
      <w:pPr>
        <w:rPr>
          <w:rFonts w:ascii="Calibri" w:hAnsi="Calibri"/>
        </w:rPr>
      </w:pPr>
      <w:r>
        <w:rPr>
          <w:rFonts w:ascii="Calibri" w:hAnsi="Calibri"/>
        </w:rPr>
        <w:t>Isabel.devuysdere</w:t>
      </w:r>
      <w:r w:rsidR="00877587" w:rsidRPr="00FE5D61">
        <w:rPr>
          <w:rFonts w:ascii="Calibri" w:hAnsi="Calibri"/>
        </w:rPr>
        <w:t>@uzgent.be</w:t>
      </w:r>
    </w:p>
    <w:p w:rsidR="00401F61" w:rsidRPr="00FE5D61" w:rsidRDefault="00401F61" w:rsidP="00464A8E">
      <w:pPr>
        <w:rPr>
          <w:rFonts w:ascii="Calibri" w:hAnsi="Calibri"/>
        </w:rPr>
      </w:pPr>
    </w:p>
    <w:sectPr w:rsidR="00401F61" w:rsidRPr="00FE5D61" w:rsidSect="0052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uik Tanya">
    <w15:presenceInfo w15:providerId="AD" w15:userId="S-1-5-21-3222743990-3588243504-3938062828-33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32"/>
    <w:rsid w:val="000C2B77"/>
    <w:rsid w:val="000E680D"/>
    <w:rsid w:val="00105ACC"/>
    <w:rsid w:val="0016728A"/>
    <w:rsid w:val="00195236"/>
    <w:rsid w:val="001A1E39"/>
    <w:rsid w:val="001B19C7"/>
    <w:rsid w:val="001D05F2"/>
    <w:rsid w:val="001F6600"/>
    <w:rsid w:val="00286C02"/>
    <w:rsid w:val="002B33EB"/>
    <w:rsid w:val="002B3E3F"/>
    <w:rsid w:val="002E264E"/>
    <w:rsid w:val="002E34B0"/>
    <w:rsid w:val="003213B0"/>
    <w:rsid w:val="00337157"/>
    <w:rsid w:val="00401F61"/>
    <w:rsid w:val="0041069D"/>
    <w:rsid w:val="00416F7A"/>
    <w:rsid w:val="00427A0D"/>
    <w:rsid w:val="00464A8E"/>
    <w:rsid w:val="00501B78"/>
    <w:rsid w:val="0050516F"/>
    <w:rsid w:val="005275D3"/>
    <w:rsid w:val="0055680A"/>
    <w:rsid w:val="005763FB"/>
    <w:rsid w:val="005878BF"/>
    <w:rsid w:val="00614392"/>
    <w:rsid w:val="00675035"/>
    <w:rsid w:val="00693530"/>
    <w:rsid w:val="006B01AB"/>
    <w:rsid w:val="006F7758"/>
    <w:rsid w:val="00700261"/>
    <w:rsid w:val="0070233C"/>
    <w:rsid w:val="00702B32"/>
    <w:rsid w:val="00776370"/>
    <w:rsid w:val="00807930"/>
    <w:rsid w:val="00867A65"/>
    <w:rsid w:val="00877587"/>
    <w:rsid w:val="00882307"/>
    <w:rsid w:val="008A4DA2"/>
    <w:rsid w:val="0091210F"/>
    <w:rsid w:val="00925BBD"/>
    <w:rsid w:val="009340FA"/>
    <w:rsid w:val="009402F3"/>
    <w:rsid w:val="009C0E3F"/>
    <w:rsid w:val="009C5AA5"/>
    <w:rsid w:val="009F52AF"/>
    <w:rsid w:val="00A24D07"/>
    <w:rsid w:val="00AF76F1"/>
    <w:rsid w:val="00B007D1"/>
    <w:rsid w:val="00BB1936"/>
    <w:rsid w:val="00BC0264"/>
    <w:rsid w:val="00C111C7"/>
    <w:rsid w:val="00C6677D"/>
    <w:rsid w:val="00C75EFF"/>
    <w:rsid w:val="00C8719B"/>
    <w:rsid w:val="00D110F2"/>
    <w:rsid w:val="00D56FD8"/>
    <w:rsid w:val="00DF2DB9"/>
    <w:rsid w:val="00E11707"/>
    <w:rsid w:val="00E6129B"/>
    <w:rsid w:val="00F136F9"/>
    <w:rsid w:val="00F267CC"/>
    <w:rsid w:val="00F35C21"/>
    <w:rsid w:val="00FB3CBB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01700-9297-4738-842B-6F7D8AA2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7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05AC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05AC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1C54-60A8-4CEE-A6E5-9A9DC5BE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Keyser Stefanie</dc:creator>
  <cp:lastModifiedBy>Struik Tanya</cp:lastModifiedBy>
  <cp:revision>2</cp:revision>
  <cp:lastPrinted>2018-10-16T08:20:00Z</cp:lastPrinted>
  <dcterms:created xsi:type="dcterms:W3CDTF">2019-10-15T11:14:00Z</dcterms:created>
  <dcterms:modified xsi:type="dcterms:W3CDTF">2019-10-15T11:14:00Z</dcterms:modified>
</cp:coreProperties>
</file>